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66" w:rsidRPr="003C3A66" w:rsidRDefault="003C3A66" w:rsidP="003C3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A6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76A8E" w:rsidRPr="00176A8E" w:rsidRDefault="003C3A66" w:rsidP="00176A8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6A8E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дисциплины </w:t>
      </w:r>
      <w:r w:rsidR="00F31C78" w:rsidRPr="00176A8E">
        <w:rPr>
          <w:rFonts w:ascii="Times New Roman" w:hAnsi="Times New Roman" w:cs="Times New Roman"/>
          <w:b/>
          <w:sz w:val="28"/>
          <w:szCs w:val="28"/>
        </w:rPr>
        <w:t>по</w:t>
      </w:r>
      <w:r w:rsidRPr="00176A8E">
        <w:rPr>
          <w:rFonts w:ascii="Times New Roman" w:hAnsi="Times New Roman" w:cs="Times New Roman"/>
          <w:b/>
          <w:sz w:val="28"/>
          <w:szCs w:val="28"/>
        </w:rPr>
        <w:t xml:space="preserve"> специальности</w:t>
      </w:r>
    </w:p>
    <w:p w:rsidR="00176A8E" w:rsidRPr="00176A8E" w:rsidRDefault="003C3A66" w:rsidP="00176A8E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6A8E">
        <w:rPr>
          <w:rFonts w:ascii="Times New Roman" w:hAnsi="Times New Roman" w:cs="Times New Roman"/>
          <w:sz w:val="28"/>
          <w:szCs w:val="28"/>
          <w:u w:val="single"/>
        </w:rPr>
        <w:t>31.08.48 «Скорая медицинская помощь»</w:t>
      </w:r>
    </w:p>
    <w:p w:rsidR="003C3A66" w:rsidRPr="00176A8E" w:rsidRDefault="00F31C78" w:rsidP="00176A8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A8E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76A8E" w:rsidRDefault="00F31C78" w:rsidP="00F31C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1C78" w:rsidRPr="00F31C78" w:rsidRDefault="00176A8E" w:rsidP="00F31C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1C78">
        <w:rPr>
          <w:rFonts w:ascii="Times New Roman" w:hAnsi="Times New Roman" w:cs="Times New Roman"/>
          <w:sz w:val="28"/>
          <w:szCs w:val="28"/>
        </w:rPr>
        <w:t xml:space="preserve">Рабочая программа практики разработана в соответствии </w:t>
      </w:r>
      <w:proofErr w:type="gramStart"/>
      <w:r w:rsidR="00F31C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31C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1C78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F31C78">
        <w:rPr>
          <w:rFonts w:ascii="Times New Roman" w:hAnsi="Times New Roman" w:cs="Times New Roman"/>
          <w:sz w:val="28"/>
          <w:szCs w:val="28"/>
        </w:rPr>
        <w:t xml:space="preserve"> государственным стандартам высшего образования 31.08.48</w:t>
      </w:r>
      <w:r w:rsidR="00F31C78" w:rsidRPr="00F31C78">
        <w:rPr>
          <w:rFonts w:ascii="Times New Roman" w:hAnsi="Times New Roman" w:cs="Times New Roman"/>
          <w:sz w:val="28"/>
          <w:szCs w:val="28"/>
        </w:rPr>
        <w:t>«Скорая медицинская помощь»</w:t>
      </w:r>
      <w:r w:rsidR="00F31C78">
        <w:rPr>
          <w:rFonts w:ascii="Times New Roman" w:hAnsi="Times New Roman" w:cs="Times New Roman"/>
          <w:sz w:val="28"/>
          <w:szCs w:val="28"/>
        </w:rPr>
        <w:t>.</w:t>
      </w:r>
    </w:p>
    <w:p w:rsidR="00F31C78" w:rsidRPr="001F25C8" w:rsidRDefault="00F31C78" w:rsidP="001F25C8">
      <w:pPr>
        <w:suppressAutoHyphens/>
        <w:autoSpaceDE w:val="0"/>
        <w:spacing w:after="0" w:line="200" w:lineRule="atLeast"/>
        <w:ind w:left="360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1F25C8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1F25C8">
        <w:rPr>
          <w:rFonts w:ascii="Times New Roman" w:eastAsia="Calibri" w:hAnsi="Times New Roman" w:cs="Times New Roman"/>
          <w:sz w:val="28"/>
          <w:szCs w:val="28"/>
        </w:rPr>
        <w:t xml:space="preserve">: Приобретение профессиональных </w:t>
      </w:r>
      <w:r w:rsidRPr="001F25C8">
        <w:rPr>
          <w:rFonts w:ascii="Times New Roman" w:eastAsia="Calibri" w:hAnsi="Times New Roman" w:cs="Times New Roman"/>
          <w:sz w:val="28"/>
          <w:szCs w:val="28"/>
          <w:lang w:eastAsia="ar-SA"/>
        </w:rPr>
        <w:t>умений,</w:t>
      </w:r>
      <w:r w:rsidRPr="001F25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25C8">
        <w:rPr>
          <w:rFonts w:ascii="Times New Roman" w:eastAsia="Calibri" w:hAnsi="Times New Roman" w:cs="Times New Roman"/>
          <w:sz w:val="28"/>
          <w:szCs w:val="28"/>
          <w:lang w:eastAsia="ar-SA"/>
        </w:rPr>
        <w:t>овладение практическими навыками и компетенциями.</w:t>
      </w:r>
    </w:p>
    <w:p w:rsidR="00F31C78" w:rsidRPr="00F31C78" w:rsidRDefault="00F31C78" w:rsidP="00F31C78">
      <w:pPr>
        <w:keepNext/>
        <w:widowControl w:val="0"/>
        <w:shd w:val="clear" w:color="auto" w:fill="FFFFFF"/>
        <w:tabs>
          <w:tab w:val="left" w:pos="709"/>
        </w:tabs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31C78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Универсальные компетенции:</w:t>
      </w:r>
    </w:p>
    <w:p w:rsidR="00F31C78" w:rsidRPr="00F31C78" w:rsidRDefault="001F25C8" w:rsidP="001F25C8">
      <w:pPr>
        <w:widowControl w:val="0"/>
        <w:tabs>
          <w:tab w:val="left" w:pos="540"/>
        </w:tabs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F31C78" w:rsidRPr="00F31C7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готовность </w:t>
      </w:r>
      <w:r w:rsidR="00F31C78" w:rsidRPr="00F31C7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 абстрактному мышлению, анализу</w:t>
      </w:r>
      <w:r w:rsidR="00F31C78" w:rsidRPr="00F31C7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="00F31C78" w:rsidRPr="00F31C7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синтезу</w:t>
      </w:r>
      <w:r w:rsidR="00F31C78" w:rsidRPr="00F31C7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31C78" w:rsidRPr="00F31C7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(УК-1)</w:t>
      </w:r>
      <w:r w:rsidR="00F31C78" w:rsidRPr="00F31C78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F31C78" w:rsidRPr="00F31C78" w:rsidRDefault="001F25C8" w:rsidP="001F25C8">
      <w:pPr>
        <w:widowControl w:val="0"/>
        <w:tabs>
          <w:tab w:val="left" w:pos="540"/>
        </w:tabs>
        <w:suppressAutoHyphens/>
        <w:spacing w:line="200" w:lineRule="atLeast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F31C78" w:rsidRPr="00F31C7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готовность к управлению коллективом, толерантно  воспринимать социальные, этнические, конфессиональные и культурные различия </w:t>
      </w:r>
      <w:r w:rsidR="00F31C78" w:rsidRPr="00F31C7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(УК-2)</w:t>
      </w:r>
      <w:r w:rsidR="00F31C78" w:rsidRPr="00F31C78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F31C78" w:rsidRPr="00F31C78" w:rsidRDefault="00F31C78" w:rsidP="00F31C78">
      <w:pPr>
        <w:keepNext/>
        <w:widowControl w:val="0"/>
        <w:shd w:val="clear" w:color="auto" w:fill="FFFFFF"/>
        <w:tabs>
          <w:tab w:val="left" w:pos="709"/>
        </w:tabs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ar-SA"/>
        </w:rPr>
      </w:pPr>
      <w:r w:rsidRPr="00F31C78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Профессиональные компетенции:</w:t>
      </w:r>
    </w:p>
    <w:p w:rsidR="00F31C78" w:rsidRPr="00F31C78" w:rsidRDefault="00F31C78" w:rsidP="00F31C78">
      <w:pPr>
        <w:shd w:val="clear" w:color="auto" w:fill="FFFFFF"/>
        <w:suppressAutoHyphens/>
        <w:spacing w:after="0" w:line="200" w:lineRule="atLeast"/>
        <w:ind w:left="284" w:firstLine="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31C7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>диагностическая деятельность:</w:t>
      </w:r>
    </w:p>
    <w:p w:rsidR="00F31C78" w:rsidRPr="00F31C78" w:rsidRDefault="00F31C78" w:rsidP="00F31C78">
      <w:pPr>
        <w:shd w:val="clear" w:color="auto" w:fill="FFFFFF"/>
        <w:tabs>
          <w:tab w:val="left" w:pos="1134"/>
        </w:tabs>
        <w:suppressAutoHyphens/>
        <w:spacing w:after="0" w:line="200" w:lineRule="atLeast"/>
        <w:ind w:left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</w:pPr>
      <w:r w:rsidRPr="00F31C7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F31C7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Готовность к определению у пациентов патологических состояний, симптомов, </w:t>
      </w:r>
      <w:r w:rsidR="00176A8E" w:rsidRPr="00F31C78">
        <w:rPr>
          <w:rFonts w:ascii="Times New Roman" w:eastAsia="Calibri" w:hAnsi="Times New Roman" w:cs="Times New Roman"/>
          <w:sz w:val="28"/>
          <w:szCs w:val="28"/>
          <w:lang w:eastAsia="ar-SA"/>
        </w:rPr>
        <w:t>синдромов</w:t>
      </w:r>
      <w:r w:rsidRPr="00F31C7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заболеваний, нозологических форм в соответствии с Международной статистической классификацией болезней и проблем, связанных </w:t>
      </w:r>
      <w:proofErr w:type="gramStart"/>
      <w:r w:rsidRPr="00F31C78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proofErr w:type="gramEnd"/>
      <w:r w:rsidRPr="00F31C7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здоровьем </w:t>
      </w:r>
      <w:r w:rsidRPr="00F31C7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(ПК-5);</w:t>
      </w:r>
    </w:p>
    <w:p w:rsidR="00F31C78" w:rsidRPr="00F31C78" w:rsidRDefault="00F31C78" w:rsidP="00F31C78">
      <w:pPr>
        <w:shd w:val="clear" w:color="auto" w:fill="FFFFFF"/>
        <w:suppressAutoHyphens/>
        <w:spacing w:after="0" w:line="200" w:lineRule="atLeast"/>
        <w:ind w:left="284" w:firstLine="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31C7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>лечебная деятельность:</w:t>
      </w:r>
    </w:p>
    <w:p w:rsidR="00F31C78" w:rsidRPr="00F31C78" w:rsidRDefault="00F31C78" w:rsidP="00F31C78">
      <w:pPr>
        <w:shd w:val="clear" w:color="auto" w:fill="FFFFFF"/>
        <w:tabs>
          <w:tab w:val="left" w:pos="1134"/>
        </w:tabs>
        <w:suppressAutoHyphens/>
        <w:spacing w:after="0" w:line="200" w:lineRule="atLeast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31C7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F31C7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Готовность к ведению и лечению пациентов, нуждающихся в оказании специализированной скорой медицинской помощи </w:t>
      </w:r>
      <w:r w:rsidRPr="00F31C7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(ПК-6);</w:t>
      </w:r>
    </w:p>
    <w:p w:rsidR="00F31C78" w:rsidRPr="00F31C78" w:rsidRDefault="00F31C78" w:rsidP="00F31C78">
      <w:pPr>
        <w:shd w:val="clear" w:color="auto" w:fill="FFFFFF"/>
        <w:tabs>
          <w:tab w:val="left" w:pos="1134"/>
        </w:tabs>
        <w:suppressAutoHyphens/>
        <w:spacing w:after="0" w:line="200" w:lineRule="atLeast"/>
        <w:ind w:left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</w:pPr>
      <w:r w:rsidRPr="00F31C7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F31C7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Готовность к оказанию медицинской помощи при </w:t>
      </w:r>
      <w:r w:rsidR="00176A8E" w:rsidRPr="00F31C78">
        <w:rPr>
          <w:rFonts w:ascii="Times New Roman" w:eastAsia="Calibri" w:hAnsi="Times New Roman" w:cs="Times New Roman"/>
          <w:sz w:val="28"/>
          <w:szCs w:val="28"/>
          <w:lang w:eastAsia="ar-SA"/>
        </w:rPr>
        <w:t>чрезвычайных</w:t>
      </w:r>
      <w:r w:rsidRPr="00F31C7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ситуациях, в том числе участию в медицинской эвакуации (ПК-7)</w:t>
      </w:r>
    </w:p>
    <w:p w:rsidR="00F31C78" w:rsidRPr="00F31C78" w:rsidRDefault="00F31C78" w:rsidP="00F31C78">
      <w:pPr>
        <w:keepNext/>
        <w:widowControl w:val="0"/>
        <w:shd w:val="clear" w:color="auto" w:fill="FFFFFF"/>
        <w:tabs>
          <w:tab w:val="left" w:pos="4820"/>
        </w:tabs>
        <w:suppressAutoHyphens/>
        <w:spacing w:after="0" w:line="2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1C78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По окончании обучения врач-специалист по скорой медицинской помощи  должен знать (ЗН)</w:t>
      </w:r>
      <w:r w:rsidRPr="00F31C7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:</w:t>
      </w:r>
      <w:r w:rsidRPr="00F31C7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</w:p>
    <w:p w:rsidR="00F31C78" w:rsidRPr="00F31C78" w:rsidRDefault="00F31C78" w:rsidP="00F31C78">
      <w:pPr>
        <w:numPr>
          <w:ilvl w:val="0"/>
          <w:numId w:val="12"/>
        </w:num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C7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Культуру мышления, социально – значимые проблемы и процессы, </w:t>
      </w:r>
      <w:r w:rsidR="00176A8E" w:rsidRPr="00F31C7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использовать</w:t>
      </w:r>
      <w:r w:rsidRPr="00F31C7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на практике методы гуманитарных, естественнонаучных</w:t>
      </w:r>
      <w:proofErr w:type="gramStart"/>
      <w:r w:rsidRPr="00F31C7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,</w:t>
      </w:r>
      <w:proofErr w:type="gramEnd"/>
      <w:r w:rsidRPr="00F31C7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медико- биологических и клинических наук в различных видах  своей профессиональной деятельности врача скорой медицинской помощи.</w:t>
      </w:r>
    </w:p>
    <w:p w:rsidR="00F31C78" w:rsidRPr="00F31C78" w:rsidRDefault="00F31C78" w:rsidP="00F31C78">
      <w:pPr>
        <w:numPr>
          <w:ilvl w:val="0"/>
          <w:numId w:val="12"/>
        </w:num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C7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Социальные, этнические, конфессиональные и различия, методы управления коллективом</w:t>
      </w:r>
    </w:p>
    <w:p w:rsidR="00F31C78" w:rsidRPr="00F31C78" w:rsidRDefault="00F31C78" w:rsidP="00F31C78">
      <w:pPr>
        <w:numPr>
          <w:ilvl w:val="0"/>
          <w:numId w:val="12"/>
        </w:num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C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1C7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Патологические состояния, симптомы, синдромы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:rsidR="00F31C78" w:rsidRPr="00F31C78" w:rsidRDefault="00F31C78" w:rsidP="00F31C78">
      <w:pPr>
        <w:numPr>
          <w:ilvl w:val="0"/>
          <w:numId w:val="12"/>
        </w:num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C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1C7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Алгоритм ведения и лечения больных нуждающихся в </w:t>
      </w:r>
      <w:r w:rsidRPr="00F31C78">
        <w:rPr>
          <w:rFonts w:ascii="Times New Roman" w:eastAsia="Calibri" w:hAnsi="Times New Roman" w:cs="Times New Roman"/>
          <w:sz w:val="28"/>
          <w:szCs w:val="28"/>
          <w:lang w:eastAsia="ar-SA"/>
        </w:rPr>
        <w:t>специализированной скорой медицинской помощи</w:t>
      </w:r>
    </w:p>
    <w:p w:rsidR="00F31C78" w:rsidRPr="00F31C78" w:rsidRDefault="00F31C78" w:rsidP="00F31C78">
      <w:pPr>
        <w:numPr>
          <w:ilvl w:val="0"/>
          <w:numId w:val="12"/>
        </w:num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C7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Алгоритм оказания медицинской помощи при чрезвычайных ситуациях, в том числе </w:t>
      </w:r>
      <w:r w:rsidRPr="00F31C78">
        <w:rPr>
          <w:rFonts w:ascii="Times New Roman" w:eastAsia="Calibri" w:hAnsi="Times New Roman" w:cs="Times New Roman"/>
          <w:sz w:val="28"/>
          <w:szCs w:val="28"/>
          <w:lang w:eastAsia="ar-SA"/>
        </w:rPr>
        <w:t>участию в медицинской эвакуации</w:t>
      </w:r>
      <w:r w:rsidRPr="00F31C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1C78" w:rsidRDefault="00F31C78" w:rsidP="00F31C78">
      <w:pPr>
        <w:keepNext/>
        <w:widowControl w:val="0"/>
        <w:shd w:val="clear" w:color="auto" w:fill="FFFFFF"/>
        <w:tabs>
          <w:tab w:val="left" w:pos="4820"/>
        </w:tabs>
        <w:suppressAutoHyphens/>
        <w:spacing w:after="0" w:line="200" w:lineRule="atLeast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31C78" w:rsidRPr="00F31C78" w:rsidRDefault="00F31C78" w:rsidP="00F31C78">
      <w:pPr>
        <w:keepNext/>
        <w:widowControl w:val="0"/>
        <w:shd w:val="clear" w:color="auto" w:fill="FFFFFF"/>
        <w:tabs>
          <w:tab w:val="left" w:pos="4820"/>
        </w:tabs>
        <w:suppressAutoHyphens/>
        <w:spacing w:after="0" w:line="20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31C7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По окончании обучения врач скорой медицинской помощи должен уметь (УМ): </w:t>
      </w:r>
    </w:p>
    <w:p w:rsidR="00F31C78" w:rsidRPr="00F31C78" w:rsidRDefault="00F31C78" w:rsidP="00F31C78">
      <w:pPr>
        <w:numPr>
          <w:ilvl w:val="0"/>
          <w:numId w:val="13"/>
        </w:numPr>
        <w:suppressAutoHyphens/>
        <w:spacing w:after="0" w:line="200" w:lineRule="atLeast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31C7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Устанавливать причинн</w:t>
      </w:r>
      <w:proofErr w:type="gramStart"/>
      <w:r w:rsidRPr="00F31C7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о-</w:t>
      </w:r>
      <w:proofErr w:type="gramEnd"/>
      <w:r w:rsidRPr="00F31C7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следственные связи между социально- значимыми проблемами и процессами, использовать на практике методы гуманитарных, естественно- научных, медико- биологических и клинических наук в различных видах своей профессиональной деятельности </w:t>
      </w:r>
    </w:p>
    <w:p w:rsidR="00F31C78" w:rsidRPr="00F31C78" w:rsidRDefault="00F31C78" w:rsidP="00F31C78">
      <w:pPr>
        <w:numPr>
          <w:ilvl w:val="0"/>
          <w:numId w:val="13"/>
        </w:numPr>
        <w:suppressAutoHyphens/>
        <w:spacing w:after="0" w:line="200" w:lineRule="atLeast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31C7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Управлять коллективом, толерантно воспринимать социальные, этнические, конфессиональные и культурные различия</w:t>
      </w:r>
    </w:p>
    <w:p w:rsidR="00F31C78" w:rsidRPr="00F31C78" w:rsidRDefault="00F31C78" w:rsidP="00F31C78">
      <w:pPr>
        <w:numPr>
          <w:ilvl w:val="0"/>
          <w:numId w:val="13"/>
        </w:numPr>
        <w:suppressAutoHyphens/>
        <w:spacing w:after="0" w:line="200" w:lineRule="atLeast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31C7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F31C7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Определять у пациентов патологические состояния, симптомы, синдромы заболеваний, нозологических форм в соответствии Международной статистической классификацией болезней и проблем, связанных со здоровьем</w:t>
      </w:r>
      <w:r w:rsidRPr="00F31C7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F31C78" w:rsidRPr="00F31C78" w:rsidRDefault="00F31C78" w:rsidP="00F31C78">
      <w:pPr>
        <w:numPr>
          <w:ilvl w:val="0"/>
          <w:numId w:val="13"/>
        </w:numPr>
        <w:suppressAutoHyphens/>
        <w:spacing w:after="0" w:line="200" w:lineRule="atLeast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31C7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Оказывать лечение </w:t>
      </w:r>
      <w:proofErr w:type="gramStart"/>
      <w:r w:rsidRPr="00F31C7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пациентам</w:t>
      </w:r>
      <w:proofErr w:type="gramEnd"/>
      <w:r w:rsidRPr="00F31C7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нуждающимся в </w:t>
      </w:r>
      <w:r w:rsidRPr="00F31C7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специализированной скорой медицинской помощи </w:t>
      </w:r>
    </w:p>
    <w:p w:rsidR="00F31C78" w:rsidRPr="00F31C78" w:rsidRDefault="00F31C78" w:rsidP="00F31C78">
      <w:pPr>
        <w:numPr>
          <w:ilvl w:val="0"/>
          <w:numId w:val="13"/>
        </w:numPr>
        <w:suppressAutoHyphens/>
        <w:spacing w:after="0" w:line="200" w:lineRule="atLeast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31C78">
        <w:rPr>
          <w:rFonts w:ascii="Times New Roman" w:eastAsia="Calibri" w:hAnsi="Times New Roman" w:cs="Times New Roman"/>
          <w:sz w:val="28"/>
          <w:szCs w:val="28"/>
          <w:lang w:eastAsia="ar-SA"/>
        </w:rPr>
        <w:t>определить показания и противопоказания к хирургическому лечению;</w:t>
      </w:r>
    </w:p>
    <w:p w:rsidR="00F31C78" w:rsidRPr="00F31C78" w:rsidRDefault="00F31C78" w:rsidP="00F31C78">
      <w:pPr>
        <w:numPr>
          <w:ilvl w:val="0"/>
          <w:numId w:val="13"/>
        </w:numPr>
        <w:suppressAutoHyphens/>
        <w:spacing w:after="0" w:line="200" w:lineRule="atLeast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31C7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Оказать медицинскую п</w:t>
      </w:r>
      <w:r w:rsidR="00176A8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</w:t>
      </w:r>
      <w:r w:rsidRPr="00F31C7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мощь при чрезвычайных ситуациях, в том числе </w:t>
      </w:r>
      <w:r w:rsidRPr="00F31C7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участию в медицинской эвакуации </w:t>
      </w:r>
    </w:p>
    <w:p w:rsidR="00F31C78" w:rsidRPr="00F31C78" w:rsidRDefault="00F31C78" w:rsidP="00F31C78">
      <w:pPr>
        <w:keepNext/>
        <w:widowControl w:val="0"/>
        <w:shd w:val="clear" w:color="auto" w:fill="FFFFFF"/>
        <w:tabs>
          <w:tab w:val="left" w:pos="4820"/>
        </w:tabs>
        <w:suppressAutoHyphens/>
        <w:spacing w:after="0" w:line="200" w:lineRule="atLeast"/>
        <w:ind w:left="35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31C78" w:rsidRPr="00F31C78" w:rsidRDefault="00F31C78" w:rsidP="00F31C78">
      <w:pPr>
        <w:keepNext/>
        <w:widowControl w:val="0"/>
        <w:shd w:val="clear" w:color="auto" w:fill="FFFFFF"/>
        <w:tabs>
          <w:tab w:val="left" w:pos="4820"/>
        </w:tabs>
        <w:suppressAutoHyphens/>
        <w:spacing w:after="0" w:line="200" w:lineRule="atLeast"/>
        <w:ind w:left="3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1C78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 окончании обучения скорой медицинской помощи должен владеть (ВД):</w:t>
      </w:r>
    </w:p>
    <w:p w:rsidR="00F31C78" w:rsidRPr="00F31C78" w:rsidRDefault="00F31C78" w:rsidP="00F31C78">
      <w:pPr>
        <w:numPr>
          <w:ilvl w:val="0"/>
          <w:numId w:val="14"/>
        </w:numPr>
        <w:suppressAutoHyphens/>
        <w:spacing w:after="0" w:line="200" w:lineRule="atLeast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C7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Культурой мышления, способностью к критическому восприятию информации логическому анализу и синтезу;</w:t>
      </w:r>
      <w:r w:rsidRPr="00F31C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1C78" w:rsidRPr="00F31C78" w:rsidRDefault="00F31C78" w:rsidP="00F31C78">
      <w:pPr>
        <w:numPr>
          <w:ilvl w:val="0"/>
          <w:numId w:val="14"/>
        </w:numPr>
        <w:suppressAutoHyphens/>
        <w:spacing w:after="0" w:line="200" w:lineRule="atLeast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C7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Навыками управления коллективом, способностью толерантно воспринимать социальные, этнические, </w:t>
      </w:r>
      <w:proofErr w:type="spellStart"/>
      <w:r w:rsidRPr="00F31C7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конфессионные</w:t>
      </w:r>
      <w:proofErr w:type="spellEnd"/>
      <w:r w:rsidRPr="00F31C7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и культурные</w:t>
      </w:r>
      <w:r w:rsidRPr="00F31C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1C78" w:rsidRPr="00F31C78" w:rsidRDefault="00F31C78" w:rsidP="00F31C78">
      <w:pPr>
        <w:numPr>
          <w:ilvl w:val="0"/>
          <w:numId w:val="14"/>
        </w:numPr>
        <w:suppressAutoHyphens/>
        <w:spacing w:after="0" w:line="200" w:lineRule="atLeast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C7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Навыками определения у пациентов патологических состояний, симптомы,</w:t>
      </w:r>
      <w:r w:rsidR="00176A8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F31C7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синдромы заболеваний, нозологических форм в соответствии Международной статистической классификацией болезней и проблем, связанных со здоровьем</w:t>
      </w:r>
    </w:p>
    <w:p w:rsidR="00F31C78" w:rsidRPr="00F31C78" w:rsidRDefault="00F31C78" w:rsidP="00F31C78">
      <w:pPr>
        <w:numPr>
          <w:ilvl w:val="0"/>
          <w:numId w:val="14"/>
        </w:numPr>
        <w:suppressAutoHyphens/>
        <w:spacing w:after="0" w:line="200" w:lineRule="atLeast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C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1C7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Навыками ведения и лечения больных нуждающихся в </w:t>
      </w:r>
      <w:r w:rsidRPr="00F31C78">
        <w:rPr>
          <w:rFonts w:ascii="Times New Roman" w:eastAsia="Calibri" w:hAnsi="Times New Roman" w:cs="Times New Roman"/>
          <w:sz w:val="28"/>
          <w:szCs w:val="28"/>
          <w:lang w:eastAsia="ar-SA"/>
        </w:rPr>
        <w:t>специализированной скорой медицинской помощи</w:t>
      </w:r>
      <w:r w:rsidRPr="00F31C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1C78" w:rsidRPr="00F31C78" w:rsidRDefault="00F31C78" w:rsidP="00F31C78">
      <w:pPr>
        <w:numPr>
          <w:ilvl w:val="0"/>
          <w:numId w:val="14"/>
        </w:numPr>
        <w:suppressAutoHyphens/>
        <w:spacing w:after="0" w:line="200" w:lineRule="atLeast"/>
        <w:ind w:left="709" w:hanging="425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31C7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Навыками оказания медицинской помощи при чрезвычайных ситуациях, в том числе </w:t>
      </w:r>
      <w:r w:rsidRPr="00F31C78">
        <w:rPr>
          <w:rFonts w:ascii="Times New Roman" w:eastAsia="Calibri" w:hAnsi="Times New Roman" w:cs="Times New Roman"/>
          <w:sz w:val="28"/>
          <w:szCs w:val="28"/>
          <w:lang w:eastAsia="ar-SA"/>
        </w:rPr>
        <w:t>участию в медицинской эвакуации</w:t>
      </w:r>
      <w:r w:rsidRPr="00F31C78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F31C78" w:rsidRPr="00F31C78" w:rsidRDefault="00F31C78" w:rsidP="00F31C78">
      <w:pPr>
        <w:suppressAutoHyphens/>
        <w:spacing w:line="200" w:lineRule="atLeast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C78" w:rsidRPr="00F31C78" w:rsidRDefault="00F31C78" w:rsidP="00F31C78">
      <w:pPr>
        <w:suppressAutoHyphens/>
        <w:autoSpaceDE w:val="0"/>
        <w:spacing w:line="200" w:lineRule="atLeast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31C78">
        <w:rPr>
          <w:rFonts w:ascii="Times New Roman" w:eastAsia="Calibri" w:hAnsi="Times New Roman" w:cs="Times New Roman"/>
          <w:sz w:val="28"/>
          <w:szCs w:val="28"/>
          <w:u w:val="single"/>
        </w:rPr>
        <w:t>Первый год обучения</w:t>
      </w:r>
    </w:p>
    <w:p w:rsidR="00F31C78" w:rsidRPr="00F31C78" w:rsidRDefault="00F31C78" w:rsidP="00F31C78">
      <w:pPr>
        <w:suppressAutoHyphens/>
        <w:autoSpaceDE w:val="0"/>
        <w:spacing w:after="0" w:line="20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F31C78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 первого учебного года:</w:t>
      </w:r>
    </w:p>
    <w:p w:rsidR="00F31C78" w:rsidRPr="00F31C78" w:rsidRDefault="00F31C78" w:rsidP="00F31C78">
      <w:pPr>
        <w:numPr>
          <w:ilvl w:val="0"/>
          <w:numId w:val="11"/>
        </w:num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C78">
        <w:rPr>
          <w:rFonts w:ascii="Times New Roman" w:eastAsia="Calibri" w:hAnsi="Times New Roman" w:cs="Times New Roman"/>
          <w:sz w:val="28"/>
          <w:szCs w:val="28"/>
        </w:rPr>
        <w:t>Изучить вопросы организации скорой и неотложной помощь медицинской помощи при различных патологиях</w:t>
      </w:r>
    </w:p>
    <w:p w:rsidR="00F31C78" w:rsidRPr="00F31C78" w:rsidRDefault="00F31C78" w:rsidP="00F31C78">
      <w:pPr>
        <w:numPr>
          <w:ilvl w:val="0"/>
          <w:numId w:val="11"/>
        </w:num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C78">
        <w:rPr>
          <w:rFonts w:ascii="Times New Roman" w:eastAsia="Calibri" w:hAnsi="Times New Roman" w:cs="Times New Roman"/>
          <w:sz w:val="28"/>
          <w:szCs w:val="28"/>
        </w:rPr>
        <w:t>Изучить диагностику заболеваний при различных неотложных состояниях</w:t>
      </w:r>
    </w:p>
    <w:p w:rsidR="00F31C78" w:rsidRPr="00F31C78" w:rsidRDefault="00F31C78" w:rsidP="00F31C78">
      <w:pPr>
        <w:numPr>
          <w:ilvl w:val="0"/>
          <w:numId w:val="11"/>
        </w:num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C78">
        <w:rPr>
          <w:rFonts w:ascii="Times New Roman" w:eastAsia="Calibri" w:hAnsi="Times New Roman" w:cs="Times New Roman"/>
          <w:sz w:val="28"/>
          <w:szCs w:val="28"/>
        </w:rPr>
        <w:t xml:space="preserve">Изучить методы обследования больного при неотложных состояниях. </w:t>
      </w:r>
    </w:p>
    <w:p w:rsidR="00F31C78" w:rsidRPr="00F31C78" w:rsidRDefault="00F31C78" w:rsidP="00F31C78">
      <w:pPr>
        <w:numPr>
          <w:ilvl w:val="0"/>
          <w:numId w:val="11"/>
        </w:num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C78">
        <w:rPr>
          <w:rFonts w:ascii="Times New Roman" w:eastAsia="Calibri" w:hAnsi="Times New Roman" w:cs="Times New Roman"/>
          <w:sz w:val="28"/>
          <w:szCs w:val="28"/>
        </w:rPr>
        <w:t>Изучить клиническую симптоматику  заболеваний при неотложных состояниях в терапии и хирургии</w:t>
      </w:r>
    </w:p>
    <w:p w:rsidR="00F31C78" w:rsidRPr="00F31C78" w:rsidRDefault="00F31C78" w:rsidP="00F31C78">
      <w:pPr>
        <w:numPr>
          <w:ilvl w:val="0"/>
          <w:numId w:val="11"/>
        </w:num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C78">
        <w:rPr>
          <w:rFonts w:ascii="Times New Roman" w:eastAsia="Calibri" w:hAnsi="Times New Roman" w:cs="Times New Roman"/>
          <w:sz w:val="28"/>
          <w:szCs w:val="28"/>
        </w:rPr>
        <w:lastRenderedPageBreak/>
        <w:t>Проводить осмотр больного и определять план обследования, оказывать экстренную помощь.</w:t>
      </w:r>
    </w:p>
    <w:p w:rsidR="00F31C78" w:rsidRPr="00F31C78" w:rsidRDefault="00F31C78" w:rsidP="00F31C78">
      <w:pPr>
        <w:suppressAutoHyphens/>
        <w:autoSpaceDE w:val="0"/>
        <w:spacing w:line="2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1C78" w:rsidRPr="00F31C78" w:rsidRDefault="00F31C78" w:rsidP="00F31C78">
      <w:pPr>
        <w:suppressAutoHyphens/>
        <w:autoSpaceDE w:val="0"/>
        <w:spacing w:after="0" w:line="200" w:lineRule="atLeast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31C78" w:rsidRPr="00F31C78" w:rsidRDefault="00F31C78" w:rsidP="00F31C78">
      <w:pPr>
        <w:suppressAutoHyphens/>
        <w:autoSpaceDE w:val="0"/>
        <w:spacing w:after="0" w:line="200" w:lineRule="atLeast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31C78">
        <w:rPr>
          <w:rFonts w:ascii="Times New Roman" w:eastAsia="Calibri" w:hAnsi="Times New Roman" w:cs="Times New Roman"/>
          <w:sz w:val="28"/>
          <w:szCs w:val="28"/>
          <w:u w:val="single"/>
        </w:rPr>
        <w:t>Второй год обучения</w:t>
      </w:r>
    </w:p>
    <w:p w:rsidR="00F31C78" w:rsidRPr="00F31C78" w:rsidRDefault="00F31C78" w:rsidP="00F31C78">
      <w:pPr>
        <w:suppressAutoHyphens/>
        <w:autoSpaceDE w:val="0"/>
        <w:spacing w:after="0" w:line="20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F31C78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 второго учебного года:</w:t>
      </w:r>
    </w:p>
    <w:p w:rsidR="00F31C78" w:rsidRPr="00F31C78" w:rsidRDefault="00F31C78" w:rsidP="00F31C78">
      <w:pPr>
        <w:numPr>
          <w:ilvl w:val="0"/>
          <w:numId w:val="9"/>
        </w:numPr>
        <w:suppressAutoHyphens/>
        <w:autoSpaceDE w:val="0"/>
        <w:spacing w:after="0" w:line="200" w:lineRule="atLeast"/>
        <w:rPr>
          <w:rFonts w:ascii="Times New Roman" w:eastAsia="Calibri" w:hAnsi="Times New Roman" w:cs="Times New Roman"/>
          <w:sz w:val="28"/>
          <w:szCs w:val="28"/>
        </w:rPr>
      </w:pPr>
      <w:r w:rsidRPr="00F31C78">
        <w:rPr>
          <w:rFonts w:ascii="Times New Roman" w:eastAsia="Calibri" w:hAnsi="Times New Roman" w:cs="Times New Roman"/>
          <w:sz w:val="28"/>
          <w:szCs w:val="28"/>
        </w:rPr>
        <w:t xml:space="preserve">Самостоятельные выезды по экстренным вызовам, </w:t>
      </w:r>
    </w:p>
    <w:p w:rsidR="00F31C78" w:rsidRPr="00F31C78" w:rsidRDefault="00F31C78" w:rsidP="00F31C78">
      <w:pPr>
        <w:numPr>
          <w:ilvl w:val="0"/>
          <w:numId w:val="9"/>
        </w:numPr>
        <w:suppressAutoHyphens/>
        <w:autoSpaceDE w:val="0"/>
        <w:spacing w:after="0" w:line="200" w:lineRule="atLeast"/>
        <w:rPr>
          <w:rFonts w:ascii="Times New Roman" w:eastAsia="Calibri" w:hAnsi="Times New Roman" w:cs="Times New Roman"/>
          <w:sz w:val="28"/>
          <w:szCs w:val="28"/>
        </w:rPr>
      </w:pPr>
      <w:r w:rsidRPr="00F31C78">
        <w:rPr>
          <w:rFonts w:ascii="Times New Roman" w:eastAsia="Calibri" w:hAnsi="Times New Roman" w:cs="Times New Roman"/>
          <w:sz w:val="28"/>
          <w:szCs w:val="28"/>
        </w:rPr>
        <w:t xml:space="preserve">Проводить </w:t>
      </w:r>
      <w:proofErr w:type="spellStart"/>
      <w:r w:rsidRPr="00F31C78">
        <w:rPr>
          <w:rFonts w:ascii="Times New Roman" w:eastAsia="Calibri" w:hAnsi="Times New Roman" w:cs="Times New Roman"/>
          <w:sz w:val="28"/>
          <w:szCs w:val="28"/>
        </w:rPr>
        <w:t>диф</w:t>
      </w:r>
      <w:proofErr w:type="spellEnd"/>
      <w:r w:rsidRPr="00F31C78">
        <w:rPr>
          <w:rFonts w:ascii="Times New Roman" w:eastAsia="Calibri" w:hAnsi="Times New Roman" w:cs="Times New Roman"/>
          <w:sz w:val="28"/>
          <w:szCs w:val="28"/>
        </w:rPr>
        <w:t>. диагностику заболеваний</w:t>
      </w:r>
    </w:p>
    <w:p w:rsidR="00F31C78" w:rsidRPr="00F31C78" w:rsidRDefault="00F31C78" w:rsidP="00F31C78">
      <w:pPr>
        <w:numPr>
          <w:ilvl w:val="0"/>
          <w:numId w:val="9"/>
        </w:numPr>
        <w:suppressAutoHyphens/>
        <w:autoSpaceDE w:val="0"/>
        <w:spacing w:after="0" w:line="200" w:lineRule="atLeast"/>
        <w:rPr>
          <w:rFonts w:ascii="Times New Roman" w:eastAsia="Calibri" w:hAnsi="Times New Roman" w:cs="Times New Roman"/>
          <w:sz w:val="28"/>
          <w:szCs w:val="28"/>
        </w:rPr>
      </w:pPr>
      <w:r w:rsidRPr="00F31C78">
        <w:rPr>
          <w:rFonts w:ascii="Times New Roman" w:eastAsia="Calibri" w:hAnsi="Times New Roman" w:cs="Times New Roman"/>
          <w:sz w:val="28"/>
          <w:szCs w:val="28"/>
        </w:rPr>
        <w:t xml:space="preserve">Оценивать тяжесть состояния больного, </w:t>
      </w:r>
    </w:p>
    <w:p w:rsidR="00F31C78" w:rsidRPr="00F31C78" w:rsidRDefault="00F31C78" w:rsidP="00F31C78">
      <w:pPr>
        <w:numPr>
          <w:ilvl w:val="0"/>
          <w:numId w:val="9"/>
        </w:numPr>
        <w:suppressAutoHyphens/>
        <w:autoSpaceDE w:val="0"/>
        <w:spacing w:after="0" w:line="200" w:lineRule="atLeast"/>
        <w:rPr>
          <w:rFonts w:ascii="Times New Roman" w:eastAsia="Calibri" w:hAnsi="Times New Roman" w:cs="Times New Roman"/>
          <w:sz w:val="28"/>
          <w:szCs w:val="28"/>
        </w:rPr>
      </w:pPr>
      <w:r w:rsidRPr="00F31C78">
        <w:rPr>
          <w:rFonts w:ascii="Times New Roman" w:eastAsia="Calibri" w:hAnsi="Times New Roman" w:cs="Times New Roman"/>
          <w:sz w:val="28"/>
          <w:szCs w:val="28"/>
        </w:rPr>
        <w:t>Владеть методикой оказания помощи при различных неотложных состояниях согласно стандартам.</w:t>
      </w:r>
    </w:p>
    <w:p w:rsidR="00F31C78" w:rsidRPr="00F31C78" w:rsidRDefault="00F31C78" w:rsidP="00F31C78">
      <w:pPr>
        <w:suppressAutoHyphens/>
        <w:autoSpaceDE w:val="0"/>
        <w:spacing w:line="2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F31C78" w:rsidRPr="00F31C78" w:rsidRDefault="00F31C78" w:rsidP="00F31C78">
      <w:pPr>
        <w:suppressAutoHyphens/>
        <w:autoSpaceDE w:val="0"/>
        <w:spacing w:line="200" w:lineRule="atLeast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proofErr w:type="gramStart"/>
      <w:r w:rsidRPr="00F31C78">
        <w:rPr>
          <w:rFonts w:ascii="Times New Roman" w:eastAsia="Calibri" w:hAnsi="Times New Roman" w:cs="Times New Roman"/>
          <w:sz w:val="28"/>
          <w:szCs w:val="28"/>
        </w:rPr>
        <w:t xml:space="preserve">Категория обучающихся: врачи, имеющие высшее профессиональное образование по специальности </w:t>
      </w:r>
      <w:r w:rsidRPr="00F31C7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«31.05.02 Педиатрия» или «31.05.01 Лечебное дело» (в соответствии с положениями Приказа </w:t>
      </w:r>
      <w:proofErr w:type="spellStart"/>
      <w:r w:rsidRPr="00F31C78">
        <w:rPr>
          <w:rFonts w:ascii="Times New Roman" w:eastAsia="Calibri" w:hAnsi="Times New Roman" w:cs="Times New Roman"/>
          <w:sz w:val="28"/>
          <w:szCs w:val="28"/>
          <w:lang w:eastAsia="ar-SA"/>
        </w:rPr>
        <w:t>Минздравсоцразвития</w:t>
      </w:r>
      <w:proofErr w:type="spellEnd"/>
      <w:r w:rsidRPr="00F31C7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России </w:t>
      </w:r>
      <w:proofErr w:type="spellStart"/>
      <w:r w:rsidRPr="00F31C78">
        <w:rPr>
          <w:rFonts w:ascii="Times New Roman" w:eastAsia="Calibri" w:hAnsi="Times New Roman" w:cs="Times New Roman"/>
          <w:sz w:val="28"/>
          <w:szCs w:val="28"/>
          <w:lang w:eastAsia="ar-SA"/>
        </w:rPr>
        <w:t>Минздравсоцразвития</w:t>
      </w:r>
      <w:proofErr w:type="spellEnd"/>
      <w:r w:rsidRPr="00F31C7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России от 07.07.2009 г. N 415н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здравоохранения» и </w:t>
      </w:r>
      <w:proofErr w:type="spellStart"/>
      <w:r w:rsidRPr="00F31C78">
        <w:rPr>
          <w:rFonts w:ascii="Times New Roman" w:eastAsia="Calibri" w:hAnsi="Times New Roman" w:cs="Times New Roman"/>
          <w:sz w:val="28"/>
          <w:szCs w:val="28"/>
          <w:lang w:eastAsia="ar-SA"/>
        </w:rPr>
        <w:t>Минздравсоцразвития</w:t>
      </w:r>
      <w:proofErr w:type="spellEnd"/>
      <w:r w:rsidRPr="00F31C7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России  от 23.07.2010 г. N 541н «Об утверждении единого квалификационного справочника должностей</w:t>
      </w:r>
      <w:proofErr w:type="gramEnd"/>
      <w:r w:rsidRPr="00F31C7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руководителей, специалистов и служащих, раздел «Квалификационные характеристики должностей работников сфере здравоохранения»)</w:t>
      </w:r>
    </w:p>
    <w:p w:rsidR="00F31C78" w:rsidRPr="00F31C78" w:rsidRDefault="00F31C78" w:rsidP="00F31C78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31C78" w:rsidRPr="00D56CCD" w:rsidRDefault="00D56CCD" w:rsidP="00D56CC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D56CCD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Общая трудоемкость </w:t>
      </w:r>
    </w:p>
    <w:p w:rsidR="00F31C78" w:rsidRPr="00F31C78" w:rsidRDefault="00F31C78" w:rsidP="00F31C78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CC494B" w:rsidRPr="00CC494B" w:rsidRDefault="00F31C78" w:rsidP="00F31C78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F31C78">
        <w:rPr>
          <w:rFonts w:ascii="Times New Roman" w:eastAsia="Times New Roman" w:hAnsi="Times New Roman" w:cs="Times New Roman"/>
          <w:iCs/>
          <w:sz w:val="28"/>
          <w:szCs w:val="28"/>
          <w:lang w:val="x-none" w:eastAsia="ar-SA"/>
        </w:rPr>
        <w:t xml:space="preserve">Срок обучения: </w:t>
      </w:r>
      <w:r w:rsidR="00CC494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2700</w:t>
      </w:r>
      <w:r w:rsidR="00CC494B">
        <w:rPr>
          <w:rFonts w:ascii="Times New Roman" w:eastAsia="Times New Roman" w:hAnsi="Times New Roman" w:cs="Times New Roman"/>
          <w:iCs/>
          <w:sz w:val="28"/>
          <w:szCs w:val="28"/>
          <w:lang w:val="x-none" w:eastAsia="ar-SA"/>
        </w:rPr>
        <w:t xml:space="preserve"> учебных час</w:t>
      </w:r>
      <w:r w:rsidR="00CC494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ов:</w:t>
      </w:r>
    </w:p>
    <w:p w:rsidR="00CC494B" w:rsidRPr="00CC494B" w:rsidRDefault="00CC494B" w:rsidP="00CC494B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CC494B">
        <w:rPr>
          <w:rFonts w:ascii="Times New Roman" w:eastAsia="Times New Roman" w:hAnsi="Times New Roman" w:cs="Times New Roman"/>
          <w:iCs/>
          <w:sz w:val="28"/>
          <w:szCs w:val="28"/>
          <w:lang w:val="x-none" w:eastAsia="ar-SA"/>
        </w:rPr>
        <w:t>Трудоемкость: 7</w:t>
      </w:r>
      <w:r w:rsidRPr="00CC494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5</w:t>
      </w:r>
      <w:r w:rsidRPr="00CC494B">
        <w:rPr>
          <w:rFonts w:ascii="Times New Roman" w:eastAsia="Times New Roman" w:hAnsi="Times New Roman" w:cs="Times New Roman"/>
          <w:iCs/>
          <w:sz w:val="28"/>
          <w:szCs w:val="28"/>
          <w:lang w:val="x-none" w:eastAsia="ar-SA"/>
        </w:rPr>
        <w:t xml:space="preserve"> </w:t>
      </w:r>
      <w:r w:rsidRPr="00CC494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ЗЕТ</w:t>
      </w:r>
    </w:p>
    <w:p w:rsidR="00CC494B" w:rsidRDefault="00CC494B" w:rsidP="00F31C78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1курс -1404часа (26 недель-39 ЗЕТ)</w:t>
      </w:r>
    </w:p>
    <w:p w:rsidR="00F31C78" w:rsidRPr="00F31C78" w:rsidRDefault="00CC494B" w:rsidP="00F31C78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2 курс -1296 часа (24 недели – 36 ЗЕТ) </w:t>
      </w:r>
      <w:r w:rsidR="00F31C78" w:rsidRPr="00F31C78">
        <w:rPr>
          <w:rFonts w:ascii="Times New Roman" w:eastAsia="Times New Roman" w:hAnsi="Times New Roman" w:cs="Times New Roman"/>
          <w:iCs/>
          <w:sz w:val="28"/>
          <w:szCs w:val="28"/>
          <w:lang w:val="x-none" w:eastAsia="ar-SA"/>
        </w:rPr>
        <w:t xml:space="preserve"> </w:t>
      </w:r>
    </w:p>
    <w:p w:rsidR="00CC494B" w:rsidRDefault="00CC494B" w:rsidP="00F31C78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31C78" w:rsidRPr="00F31C78" w:rsidRDefault="00F31C78" w:rsidP="00F31C78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1C78">
        <w:rPr>
          <w:rFonts w:ascii="Times New Roman" w:eastAsia="Times New Roman" w:hAnsi="Times New Roman" w:cs="Times New Roman"/>
          <w:iCs/>
          <w:sz w:val="28"/>
          <w:szCs w:val="28"/>
          <w:lang w:val="x-none" w:eastAsia="ar-SA"/>
        </w:rPr>
        <w:t xml:space="preserve">Режим занятий: 9 учебных часов в день </w:t>
      </w:r>
      <w:r w:rsidRPr="00F31C7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(из них 3 часа самостоятельной работы)</w:t>
      </w:r>
    </w:p>
    <w:p w:rsidR="00F31C78" w:rsidRDefault="00F31C78" w:rsidP="003C3A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CCD" w:rsidRPr="00F31C78" w:rsidRDefault="00D56CCD" w:rsidP="003C3A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структуры практики</w:t>
      </w:r>
    </w:p>
    <w:p w:rsidR="00F31C78" w:rsidRPr="00F31C78" w:rsidRDefault="00F31C78" w:rsidP="003C3A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C78" w:rsidRPr="00F31C78" w:rsidRDefault="00F31C78" w:rsidP="003C3A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C78" w:rsidRPr="00F31C78" w:rsidRDefault="00F31C78" w:rsidP="003C3A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C78" w:rsidRDefault="00F31C78" w:rsidP="003C3A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5C8" w:rsidRDefault="001F25C8" w:rsidP="001F25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43E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Составители:</w:t>
      </w:r>
    </w:p>
    <w:p w:rsidR="001D0957" w:rsidRPr="00176A8E" w:rsidRDefault="001D0957" w:rsidP="001D0957">
      <w:pPr>
        <w:spacing w:after="0" w:line="240" w:lineRule="auto"/>
        <w:ind w:right="-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6A8E">
        <w:rPr>
          <w:rFonts w:ascii="Times New Roman" w:eastAsia="Calibri" w:hAnsi="Times New Roman" w:cs="Times New Roman"/>
          <w:sz w:val="24"/>
          <w:szCs w:val="24"/>
          <w:lang w:eastAsia="ru-RU"/>
        </w:rPr>
        <w:t>Заведующий</w:t>
      </w:r>
    </w:p>
    <w:p w:rsidR="001D0957" w:rsidRPr="00176A8E" w:rsidRDefault="001D0957" w:rsidP="001D0957">
      <w:pPr>
        <w:tabs>
          <w:tab w:val="center" w:pos="2700"/>
          <w:tab w:val="center" w:pos="5940"/>
          <w:tab w:val="center" w:pos="8280"/>
        </w:tabs>
        <w:spacing w:after="0" w:line="240" w:lineRule="auto"/>
        <w:ind w:right="-6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176A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кафедрой    </w:t>
      </w:r>
      <w:r w:rsidRPr="00176A8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скорой медицинской помощи,  </w:t>
      </w:r>
    </w:p>
    <w:p w:rsidR="001D0957" w:rsidRPr="00176A8E" w:rsidRDefault="001D0957" w:rsidP="001D0957">
      <w:pPr>
        <w:tabs>
          <w:tab w:val="center" w:pos="2700"/>
          <w:tab w:val="center" w:pos="5940"/>
          <w:tab w:val="center" w:pos="8280"/>
        </w:tabs>
        <w:spacing w:after="0" w:line="240" w:lineRule="auto"/>
        <w:ind w:right="-6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176A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  <w:r w:rsidRPr="00176A8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мобилизационной подготовки </w:t>
      </w:r>
    </w:p>
    <w:p w:rsidR="001D0957" w:rsidRPr="00176A8E" w:rsidRDefault="001D0957" w:rsidP="001D0957">
      <w:pPr>
        <w:tabs>
          <w:tab w:val="center" w:pos="2700"/>
          <w:tab w:val="center" w:pos="5940"/>
          <w:tab w:val="center" w:pos="8280"/>
        </w:tabs>
        <w:spacing w:after="0" w:line="240" w:lineRule="auto"/>
        <w:ind w:right="-6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176A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  <w:r w:rsidRPr="00176A8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здравоохранения и медицины катастроф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</w:t>
      </w:r>
      <w:proofErr w:type="spellStart"/>
      <w:r w:rsidRPr="00176A8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Багдасарьян</w:t>
      </w:r>
      <w:proofErr w:type="spellEnd"/>
      <w:r w:rsidRPr="00176A8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А.С.</w:t>
      </w:r>
    </w:p>
    <w:p w:rsidR="001D0957" w:rsidRPr="001D0957" w:rsidRDefault="001D0957" w:rsidP="001D0957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176A8E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наименование кафедры)           </w:t>
      </w:r>
      <w:r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     </w:t>
      </w:r>
      <w:r w:rsidRPr="00176A8E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                           </w:t>
      </w:r>
      <w:r w:rsidRPr="00176A8E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ru-RU"/>
        </w:rPr>
        <w:t>(Ф.И.О.)</w:t>
      </w:r>
    </w:p>
    <w:p w:rsidR="00D65C89" w:rsidRPr="00176A8E" w:rsidRDefault="00D65C89" w:rsidP="00D65C89">
      <w:pPr>
        <w:tabs>
          <w:tab w:val="center" w:pos="2700"/>
          <w:tab w:val="center" w:pos="5940"/>
          <w:tab w:val="center" w:pos="8280"/>
        </w:tabs>
        <w:spacing w:after="0" w:line="240" w:lineRule="auto"/>
        <w:ind w:right="-6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176A8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доцент, кафедра скорой медицинской помощи, </w:t>
      </w:r>
    </w:p>
    <w:p w:rsidR="00D65C89" w:rsidRPr="00176A8E" w:rsidRDefault="00D65C89" w:rsidP="00D65C89">
      <w:pPr>
        <w:tabs>
          <w:tab w:val="center" w:pos="2700"/>
          <w:tab w:val="center" w:pos="5940"/>
          <w:tab w:val="center" w:pos="8280"/>
        </w:tabs>
        <w:spacing w:after="0" w:line="240" w:lineRule="auto"/>
        <w:ind w:right="-6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176A8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мобилизационной подготовки </w:t>
      </w:r>
    </w:p>
    <w:p w:rsidR="00D65C89" w:rsidRPr="00176A8E" w:rsidRDefault="00D65C89" w:rsidP="00D65C89">
      <w:pPr>
        <w:tabs>
          <w:tab w:val="center" w:pos="2700"/>
          <w:tab w:val="center" w:pos="5940"/>
          <w:tab w:val="center" w:pos="8280"/>
        </w:tabs>
        <w:spacing w:after="0" w:line="240" w:lineRule="auto"/>
        <w:ind w:right="-6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176A8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здравоохранения и медицины катастроф</w:t>
      </w:r>
      <w:r w:rsidRPr="00176A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="001D09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 w:rsidRPr="00176A8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Сирунянц</w:t>
      </w:r>
      <w:proofErr w:type="spellEnd"/>
      <w:r w:rsidRPr="00176A8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А.А.</w:t>
      </w:r>
    </w:p>
    <w:p w:rsidR="00D65C89" w:rsidRPr="00176A8E" w:rsidRDefault="00D65C89" w:rsidP="00D65C89">
      <w:pPr>
        <w:tabs>
          <w:tab w:val="center" w:pos="2880"/>
          <w:tab w:val="center" w:pos="6120"/>
          <w:tab w:val="center" w:pos="8460"/>
        </w:tabs>
        <w:spacing w:after="0" w:line="240" w:lineRule="auto"/>
        <w:ind w:right="-6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176A8E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176A8E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ru-RU"/>
        </w:rPr>
        <w:t>(должность, наимено</w:t>
      </w:r>
      <w:r w:rsidR="001D0957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ru-RU"/>
        </w:rPr>
        <w:t>вание кафедры)</w:t>
      </w:r>
      <w:r w:rsidRPr="00176A8E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ru-RU"/>
        </w:rPr>
        <w:tab/>
      </w:r>
      <w:r w:rsidR="001D0957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                                                               </w:t>
      </w:r>
      <w:r w:rsidRPr="00176A8E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ru-RU"/>
        </w:rPr>
        <w:t>(Ф.И.О.)</w:t>
      </w:r>
    </w:p>
    <w:p w:rsidR="00D65C89" w:rsidRPr="00176A8E" w:rsidRDefault="00D65C89" w:rsidP="00D65C89">
      <w:pPr>
        <w:tabs>
          <w:tab w:val="center" w:pos="2700"/>
          <w:tab w:val="center" w:pos="5940"/>
          <w:tab w:val="center" w:pos="8280"/>
        </w:tabs>
        <w:spacing w:after="0" w:line="240" w:lineRule="auto"/>
        <w:ind w:right="-6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176A8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доцент, кафедра скорой медицинской помощи, </w:t>
      </w:r>
    </w:p>
    <w:p w:rsidR="00D65C89" w:rsidRPr="00176A8E" w:rsidRDefault="00D65C89" w:rsidP="00D65C89">
      <w:pPr>
        <w:tabs>
          <w:tab w:val="center" w:pos="2700"/>
          <w:tab w:val="center" w:pos="5940"/>
          <w:tab w:val="center" w:pos="8280"/>
        </w:tabs>
        <w:spacing w:after="0" w:line="240" w:lineRule="auto"/>
        <w:ind w:right="-6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176A8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мобилизационной подготовки </w:t>
      </w:r>
    </w:p>
    <w:p w:rsidR="00D65C89" w:rsidRPr="00176A8E" w:rsidRDefault="00D65C89" w:rsidP="00D65C89">
      <w:pPr>
        <w:tabs>
          <w:tab w:val="center" w:pos="2700"/>
          <w:tab w:val="center" w:pos="5940"/>
          <w:tab w:val="center" w:pos="8280"/>
        </w:tabs>
        <w:spacing w:after="0" w:line="240" w:lineRule="auto"/>
        <w:ind w:right="-6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176A8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здравоохранения и медицины катастроф</w:t>
      </w:r>
      <w:r w:rsidRPr="00176A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</w:t>
      </w:r>
      <w:r w:rsidR="001D09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proofErr w:type="spellStart"/>
      <w:r w:rsidRPr="00176A8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Пухняк</w:t>
      </w:r>
      <w:proofErr w:type="spellEnd"/>
      <w:r w:rsidRPr="00176A8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Д.В.__</w:t>
      </w:r>
    </w:p>
    <w:p w:rsidR="00D65C89" w:rsidRPr="00176A8E" w:rsidRDefault="00D65C89" w:rsidP="00D65C89">
      <w:pPr>
        <w:tabs>
          <w:tab w:val="center" w:pos="2880"/>
          <w:tab w:val="center" w:pos="6120"/>
          <w:tab w:val="center" w:pos="8460"/>
        </w:tabs>
        <w:spacing w:after="0" w:line="240" w:lineRule="auto"/>
        <w:ind w:right="-6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176A8E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176A8E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ru-RU"/>
        </w:rPr>
        <w:t>(должность,</w:t>
      </w:r>
      <w:r w:rsidR="001D0957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наименование кафедры)</w:t>
      </w:r>
      <w:r w:rsidRPr="00176A8E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ru-RU"/>
        </w:rPr>
        <w:tab/>
      </w:r>
      <w:r w:rsidR="001D0957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Pr="00176A8E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ru-RU"/>
        </w:rPr>
        <w:t>(Ф.И.О.)</w:t>
      </w:r>
    </w:p>
    <w:p w:rsidR="001D0957" w:rsidRPr="00176A8E" w:rsidRDefault="001D0957" w:rsidP="001D0957">
      <w:pPr>
        <w:tabs>
          <w:tab w:val="center" w:pos="2700"/>
          <w:tab w:val="center" w:pos="5940"/>
          <w:tab w:val="center" w:pos="8280"/>
        </w:tabs>
        <w:spacing w:after="0" w:line="240" w:lineRule="auto"/>
        <w:ind w:right="-6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176A8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ассистент, кафедра скорой медицинской помощи, </w:t>
      </w:r>
    </w:p>
    <w:p w:rsidR="001D0957" w:rsidRPr="00176A8E" w:rsidRDefault="001D0957" w:rsidP="001D0957">
      <w:pPr>
        <w:tabs>
          <w:tab w:val="center" w:pos="2700"/>
          <w:tab w:val="center" w:pos="5940"/>
          <w:tab w:val="center" w:pos="8280"/>
        </w:tabs>
        <w:spacing w:after="0" w:line="240" w:lineRule="auto"/>
        <w:ind w:right="-6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176A8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мобилизационной подготовки </w:t>
      </w:r>
    </w:p>
    <w:p w:rsidR="001D0957" w:rsidRPr="00176A8E" w:rsidRDefault="001D0957" w:rsidP="001D0957">
      <w:pPr>
        <w:tabs>
          <w:tab w:val="center" w:pos="2700"/>
          <w:tab w:val="center" w:pos="5940"/>
          <w:tab w:val="center" w:pos="8280"/>
        </w:tabs>
        <w:spacing w:after="0" w:line="240" w:lineRule="auto"/>
        <w:ind w:right="-6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176A8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здравоохранения и медицины катастроф</w:t>
      </w:r>
      <w:r w:rsidRPr="00176A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</w:t>
      </w:r>
      <w:proofErr w:type="spellStart"/>
      <w:r w:rsidRPr="00176A8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Камалян</w:t>
      </w:r>
      <w:proofErr w:type="spellEnd"/>
      <w:r w:rsidRPr="00176A8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Ж.А.</w:t>
      </w:r>
    </w:p>
    <w:p w:rsidR="001D0957" w:rsidRPr="00176A8E" w:rsidRDefault="001D0957" w:rsidP="001D0957">
      <w:pPr>
        <w:tabs>
          <w:tab w:val="center" w:pos="2880"/>
          <w:tab w:val="center" w:pos="6120"/>
          <w:tab w:val="center" w:pos="8460"/>
        </w:tabs>
        <w:spacing w:after="0" w:line="240" w:lineRule="auto"/>
        <w:ind w:right="-6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176A8E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176A8E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ru-RU"/>
        </w:rPr>
        <w:t>(должность,</w:t>
      </w:r>
      <w:r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наименование кафедры)</w:t>
      </w:r>
      <w:r w:rsidRPr="00176A8E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                                                           </w:t>
      </w:r>
      <w:r w:rsidRPr="00176A8E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eastAsia="ru-RU"/>
        </w:rPr>
        <w:t>(Ф.И.О.)</w:t>
      </w:r>
    </w:p>
    <w:p w:rsidR="001F25C8" w:rsidRPr="001F43E3" w:rsidRDefault="001F25C8" w:rsidP="001F25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C78" w:rsidRDefault="00F31C78" w:rsidP="003C3A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C78" w:rsidRDefault="00F31C78" w:rsidP="003C3A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C78" w:rsidRDefault="00F31C78" w:rsidP="003C3A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C78" w:rsidRDefault="00F31C78" w:rsidP="003C3A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C78" w:rsidRDefault="00F31C78" w:rsidP="003C3A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C78" w:rsidRDefault="00F31C78" w:rsidP="003C3A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C78" w:rsidRDefault="00F31C78" w:rsidP="003C3A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C78" w:rsidRDefault="00F31C78" w:rsidP="003C3A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C78" w:rsidRDefault="00F31C78" w:rsidP="003C3A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C78" w:rsidRDefault="00F31C78" w:rsidP="003C3A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C78" w:rsidRDefault="00F31C78" w:rsidP="003C3A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C78" w:rsidRDefault="00F31C78" w:rsidP="003C3A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C78" w:rsidRDefault="00F31C78" w:rsidP="003C3A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A66" w:rsidRDefault="003C3A66">
      <w:pPr>
        <w:jc w:val="both"/>
      </w:pPr>
      <w:bookmarkStart w:id="0" w:name="_GoBack"/>
      <w:bookmarkEnd w:id="0"/>
    </w:p>
    <w:sectPr w:rsidR="003C3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  <w:i w:val="0"/>
      </w:rPr>
    </w:lvl>
  </w:abstractNum>
  <w:abstractNum w:abstractNumId="3">
    <w:nsid w:val="0000005A"/>
    <w:multiLevelType w:val="multilevel"/>
    <w:tmpl w:val="0000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5B"/>
    <w:multiLevelType w:val="multilevel"/>
    <w:tmpl w:val="0000005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5C"/>
    <w:multiLevelType w:val="multilevel"/>
    <w:tmpl w:val="F6CEF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E9E63F1"/>
    <w:multiLevelType w:val="hybridMultilevel"/>
    <w:tmpl w:val="009CDA9E"/>
    <w:lvl w:ilvl="0" w:tplc="B1DA6932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47DC6"/>
    <w:multiLevelType w:val="hybridMultilevel"/>
    <w:tmpl w:val="56102174"/>
    <w:lvl w:ilvl="0" w:tplc="1A523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B7AD2"/>
    <w:multiLevelType w:val="hybridMultilevel"/>
    <w:tmpl w:val="1F5EB0C4"/>
    <w:lvl w:ilvl="0" w:tplc="51185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739E7"/>
    <w:multiLevelType w:val="hybridMultilevel"/>
    <w:tmpl w:val="CDE68F7A"/>
    <w:lvl w:ilvl="0" w:tplc="BD9490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231E7"/>
    <w:multiLevelType w:val="hybridMultilevel"/>
    <w:tmpl w:val="F5CAF19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53D08"/>
    <w:multiLevelType w:val="hybridMultilevel"/>
    <w:tmpl w:val="382C7364"/>
    <w:lvl w:ilvl="0" w:tplc="6F2C88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F47D55"/>
    <w:multiLevelType w:val="hybridMultilevel"/>
    <w:tmpl w:val="A984C72A"/>
    <w:lvl w:ilvl="0" w:tplc="1E68F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6"/>
  </w:num>
  <w:num w:numId="7">
    <w:abstractNumId w:val="14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A4"/>
    <w:rsid w:val="0015680D"/>
    <w:rsid w:val="00176A8E"/>
    <w:rsid w:val="001D0957"/>
    <w:rsid w:val="001E55B8"/>
    <w:rsid w:val="001F25C8"/>
    <w:rsid w:val="001F43E3"/>
    <w:rsid w:val="003C3A66"/>
    <w:rsid w:val="003D036D"/>
    <w:rsid w:val="0048758F"/>
    <w:rsid w:val="005F66AD"/>
    <w:rsid w:val="00663DF8"/>
    <w:rsid w:val="006B5C13"/>
    <w:rsid w:val="00722872"/>
    <w:rsid w:val="007A2146"/>
    <w:rsid w:val="007A68BF"/>
    <w:rsid w:val="008A1117"/>
    <w:rsid w:val="008F5C72"/>
    <w:rsid w:val="00914F9E"/>
    <w:rsid w:val="00BD4139"/>
    <w:rsid w:val="00C149B0"/>
    <w:rsid w:val="00C65C91"/>
    <w:rsid w:val="00CC494B"/>
    <w:rsid w:val="00CE560E"/>
    <w:rsid w:val="00CF68B5"/>
    <w:rsid w:val="00D069A4"/>
    <w:rsid w:val="00D56CCD"/>
    <w:rsid w:val="00D65C89"/>
    <w:rsid w:val="00DC5CAE"/>
    <w:rsid w:val="00E93BA9"/>
    <w:rsid w:val="00F25840"/>
    <w:rsid w:val="00F31C78"/>
    <w:rsid w:val="00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80D"/>
    <w:pPr>
      <w:ind w:left="720"/>
      <w:contextualSpacing/>
    </w:pPr>
  </w:style>
  <w:style w:type="paragraph" w:styleId="a4">
    <w:name w:val="No Spacing"/>
    <w:uiPriority w:val="1"/>
    <w:qFormat/>
    <w:rsid w:val="003D036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A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80D"/>
    <w:pPr>
      <w:ind w:left="720"/>
      <w:contextualSpacing/>
    </w:pPr>
  </w:style>
  <w:style w:type="paragraph" w:styleId="a4">
    <w:name w:val="No Spacing"/>
    <w:uiPriority w:val="1"/>
    <w:qFormat/>
    <w:rsid w:val="003D036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A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BE40F-D1FA-4CE0-A5F8-5CD1C50B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</dc:creator>
  <cp:lastModifiedBy>orlova</cp:lastModifiedBy>
  <cp:revision>9</cp:revision>
  <cp:lastPrinted>2018-09-07T08:22:00Z</cp:lastPrinted>
  <dcterms:created xsi:type="dcterms:W3CDTF">2018-09-06T05:25:00Z</dcterms:created>
  <dcterms:modified xsi:type="dcterms:W3CDTF">2018-09-11T06:18:00Z</dcterms:modified>
</cp:coreProperties>
</file>